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6B18" w:rsidRDefault="00A66B18"/>
    <w:p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6DBE" wp14:editId="04B8FA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A48" w:rsidRPr="00783A48" w:rsidRDefault="00924EEE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Flipper 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6DB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fill o:detectmouseclick="t"/>
                <v:textbox style="mso-fit-shape-to-text:t">
                  <w:txbxContent>
                    <w:p w:rsidR="00783A48" w:rsidRPr="00783A48" w:rsidRDefault="00924EEE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Flipper Duo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A48" w:rsidRDefault="00783A48" w:rsidP="00A66B18">
      <w:pPr>
        <w:pStyle w:val="Geadresseerde"/>
      </w:pPr>
    </w:p>
    <w:p w:rsidR="00783A48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br/>
        <w:t xml:space="preserve">Aantal spelers: </w:t>
      </w:r>
      <w:r w:rsidR="00BC1D80">
        <w:rPr>
          <w:color w:val="000000" w:themeColor="text1"/>
        </w:rPr>
        <w:t xml:space="preserve">2 </w:t>
      </w:r>
      <w:r w:rsidR="00BC1D80">
        <w:rPr>
          <w:color w:val="000000" w:themeColor="text1"/>
        </w:rPr>
        <w:br/>
      </w:r>
      <w:r w:rsidR="007E5471">
        <w:rPr>
          <w:color w:val="000000" w:themeColor="text1"/>
        </w:rPr>
        <w:br/>
      </w:r>
    </w:p>
    <w:p w:rsidR="00692907" w:rsidRDefault="00783A48" w:rsidP="00692907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692907">
        <w:rPr>
          <w:color w:val="000000" w:themeColor="text1"/>
        </w:rPr>
        <w:t>Eén van de twee spelers begint met de bal voor een van zijn flippers neer te leggen om zo de bal in het spel te brengen.</w:t>
      </w:r>
    </w:p>
    <w:p w:rsidR="00692907" w:rsidRDefault="00692907" w:rsidP="00692907">
      <w:pPr>
        <w:rPr>
          <w:color w:val="000000" w:themeColor="text1"/>
        </w:rPr>
      </w:pPr>
      <w:r>
        <w:rPr>
          <w:color w:val="000000" w:themeColor="text1"/>
        </w:rPr>
        <w:t>De spelers moeten de bal in het spel houden door de flippers te bewegen.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Een punt scoor je door de bal van het poortje van je tegenstander te krijgen.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Na het scoren van een punt mag het balletje weer in het spel </w:t>
      </w:r>
      <w:r w:rsidR="00DE0FE7">
        <w:rPr>
          <w:color w:val="000000" w:themeColor="text1"/>
        </w:rPr>
        <w:t>gebracht worden door degene die het punt heeft gemaakt.</w:t>
      </w:r>
    </w:p>
    <w:p w:rsidR="00DE0FE7" w:rsidRDefault="00DE0FE7" w:rsidP="00692907">
      <w:pPr>
        <w:rPr>
          <w:color w:val="000000" w:themeColor="text1"/>
        </w:rPr>
      </w:pPr>
      <w:r>
        <w:rPr>
          <w:color w:val="000000" w:themeColor="text1"/>
        </w:rPr>
        <w:t xml:space="preserve">Komt de bal stil te liggen dan mag de speler aan wiens kant de bal ligt het bord even optillen zodat de bal weer in beweging komt. </w:t>
      </w:r>
    </w:p>
    <w:p w:rsidR="00DE0FE7" w:rsidRDefault="00DE0FE7" w:rsidP="00692907">
      <w:pPr>
        <w:rPr>
          <w:color w:val="000000" w:themeColor="text1"/>
        </w:rPr>
      </w:pPr>
      <w:r>
        <w:rPr>
          <w:color w:val="000000" w:themeColor="text1"/>
        </w:rPr>
        <w:t>De speler die als eerst 10 punten heeft gescoord is de winnaar!</w:t>
      </w:r>
    </w:p>
    <w:p w:rsidR="00DE0FE7" w:rsidRDefault="00DE0FE7" w:rsidP="00692907">
      <w:pPr>
        <w:rPr>
          <w:color w:val="000000" w:themeColor="text1"/>
        </w:rPr>
      </w:pPr>
    </w:p>
    <w:p w:rsidR="00BE19F6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:rsidR="00DE0FE7" w:rsidRDefault="00DE0FE7" w:rsidP="00A66B18">
      <w:pPr>
        <w:rPr>
          <w:color w:val="000000" w:themeColor="text1"/>
        </w:rPr>
      </w:pPr>
    </w:p>
    <w:p w:rsidR="00DE0FE7" w:rsidRDefault="00DE0FE7" w:rsidP="00A66B18">
      <w:pPr>
        <w:rPr>
          <w:color w:val="000000" w:themeColor="text1"/>
        </w:rPr>
      </w:pPr>
      <w:bookmarkStart w:id="0" w:name="_GoBack"/>
      <w:bookmarkEnd w:id="0"/>
    </w:p>
    <w:p w:rsidR="00783A48" w:rsidRDefault="00783A48" w:rsidP="00A6783B">
      <w:pPr>
        <w:pStyle w:val="Handtekening"/>
      </w:pPr>
    </w:p>
    <w:p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82" w:rsidRDefault="008F3982" w:rsidP="00A66B18">
      <w:pPr>
        <w:spacing w:before="0" w:after="0"/>
      </w:pPr>
      <w:r>
        <w:separator/>
      </w:r>
    </w:p>
  </w:endnote>
  <w:endnote w:type="continuationSeparator" w:id="0">
    <w:p w:rsidR="008F3982" w:rsidRDefault="008F398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82" w:rsidRDefault="008F3982" w:rsidP="00A66B18">
      <w:pPr>
        <w:spacing w:before="0" w:after="0"/>
      </w:pPr>
      <w:r>
        <w:separator/>
      </w:r>
    </w:p>
  </w:footnote>
  <w:footnote w:type="continuationSeparator" w:id="0">
    <w:p w:rsidR="008F3982" w:rsidRDefault="008F398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A1CA0B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1F74EF"/>
    <w:rsid w:val="00214E28"/>
    <w:rsid w:val="00315D80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2AA3"/>
    <w:rsid w:val="00646E75"/>
    <w:rsid w:val="00692907"/>
    <w:rsid w:val="006C22DA"/>
    <w:rsid w:val="006F6F10"/>
    <w:rsid w:val="00783A48"/>
    <w:rsid w:val="00783E79"/>
    <w:rsid w:val="007B5AE8"/>
    <w:rsid w:val="007C0A42"/>
    <w:rsid w:val="007E5471"/>
    <w:rsid w:val="007F5192"/>
    <w:rsid w:val="008F3982"/>
    <w:rsid w:val="00924EEE"/>
    <w:rsid w:val="009F6646"/>
    <w:rsid w:val="00A26FE7"/>
    <w:rsid w:val="00A66B18"/>
    <w:rsid w:val="00A6783B"/>
    <w:rsid w:val="00A96CF8"/>
    <w:rsid w:val="00AA089B"/>
    <w:rsid w:val="00AA564C"/>
    <w:rsid w:val="00AE1388"/>
    <w:rsid w:val="00AF3982"/>
    <w:rsid w:val="00B24935"/>
    <w:rsid w:val="00B50294"/>
    <w:rsid w:val="00B57D6E"/>
    <w:rsid w:val="00BC1D80"/>
    <w:rsid w:val="00BE19F6"/>
    <w:rsid w:val="00C701F7"/>
    <w:rsid w:val="00C70786"/>
    <w:rsid w:val="00D10958"/>
    <w:rsid w:val="00D66593"/>
    <w:rsid w:val="00DE0FE7"/>
    <w:rsid w:val="00DE6DA2"/>
    <w:rsid w:val="00DF2D30"/>
    <w:rsid w:val="00E4786A"/>
    <w:rsid w:val="00E55D74"/>
    <w:rsid w:val="00E6540C"/>
    <w:rsid w:val="00E81E2A"/>
    <w:rsid w:val="00E8599C"/>
    <w:rsid w:val="00EE0952"/>
    <w:rsid w:val="00FD750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06FF71-A2A5-41E6-BD8C-0B17901F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2019-11-25T14:53:00Z</dcterms:created>
  <dcterms:modified xsi:type="dcterms:W3CDTF">2019-11-25T14:53:00Z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